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Жуковской Алины Игоревны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Жуковская А.И.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</w:t>
      </w:r>
      <w:r>
        <w:rPr>
          <w:rFonts w:ascii="Times New Roman" w:eastAsia="Times New Roman" w:hAnsi="Times New Roman" w:cs="Times New Roman"/>
          <w:sz w:val="28"/>
          <w:szCs w:val="28"/>
        </w:rPr>
        <w:t>309</w:t>
      </w:r>
      <w:r>
        <w:rPr>
          <w:rFonts w:ascii="Times New Roman" w:eastAsia="Times New Roman" w:hAnsi="Times New Roman" w:cs="Times New Roman"/>
          <w:sz w:val="28"/>
          <w:szCs w:val="28"/>
        </w:rPr>
        <w:t>070</w:t>
      </w:r>
      <w:r>
        <w:rPr>
          <w:rFonts w:ascii="Times New Roman" w:eastAsia="Times New Roman" w:hAnsi="Times New Roman" w:cs="Times New Roman"/>
          <w:sz w:val="28"/>
          <w:szCs w:val="28"/>
        </w:rPr>
        <w:t>51282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Жуковская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Жуковск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Жуковской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18810586230907051282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Жуковской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Жуковской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Жуковск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0412365400575005022420119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